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8" w:rsidRDefault="00332AD8" w:rsidP="00A640A8">
      <w:pPr>
        <w:spacing w:after="0"/>
        <w:jc w:val="center"/>
        <w:rPr>
          <w:sz w:val="28"/>
          <w:szCs w:val="28"/>
        </w:rPr>
      </w:pPr>
    </w:p>
    <w:p w:rsidR="002D3125" w:rsidRPr="007D6158" w:rsidRDefault="002D3125" w:rsidP="002D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58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2D3125" w:rsidRPr="007D6158" w:rsidRDefault="002D3125" w:rsidP="002D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58">
        <w:rPr>
          <w:rFonts w:ascii="Times New Roman" w:hAnsi="Times New Roman" w:cs="Times New Roman"/>
          <w:b/>
          <w:sz w:val="28"/>
          <w:szCs w:val="28"/>
        </w:rPr>
        <w:t>Шенкурский муниципальный район</w:t>
      </w:r>
    </w:p>
    <w:p w:rsidR="002D3125" w:rsidRPr="007D6158" w:rsidRDefault="002D3125" w:rsidP="002D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58">
        <w:rPr>
          <w:rFonts w:ascii="Times New Roman" w:hAnsi="Times New Roman" w:cs="Times New Roman"/>
          <w:b/>
          <w:sz w:val="28"/>
          <w:szCs w:val="28"/>
        </w:rPr>
        <w:t>Муниципальное образование «Шеговарское»</w:t>
      </w:r>
    </w:p>
    <w:p w:rsidR="002D3125" w:rsidRPr="007D6158" w:rsidRDefault="002D3125" w:rsidP="002D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5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9917CA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7D615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D3125" w:rsidRPr="007D6158" w:rsidRDefault="002D3125" w:rsidP="002D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Pr="007D6158" w:rsidRDefault="00D33226" w:rsidP="002D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</w:t>
      </w:r>
      <w:r w:rsidR="009917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6C75" w:rsidRPr="007D6158">
        <w:rPr>
          <w:rFonts w:ascii="Times New Roman" w:hAnsi="Times New Roman" w:cs="Times New Roman"/>
          <w:b/>
          <w:sz w:val="28"/>
          <w:szCs w:val="28"/>
        </w:rPr>
        <w:t xml:space="preserve">очередная </w:t>
      </w:r>
      <w:r w:rsidR="00A61132" w:rsidRPr="007D6158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:rsidR="002D3125" w:rsidRPr="007D6158" w:rsidRDefault="002D3125" w:rsidP="002D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Pr="007D6158" w:rsidRDefault="002D3125" w:rsidP="002D3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61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3125" w:rsidRPr="007D6158" w:rsidRDefault="009F6708" w:rsidP="002D3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125" w:rsidRDefault="00D33226" w:rsidP="00A61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44F17">
        <w:rPr>
          <w:rFonts w:ascii="Times New Roman" w:hAnsi="Times New Roman" w:cs="Times New Roman"/>
          <w:sz w:val="28"/>
          <w:szCs w:val="28"/>
        </w:rPr>
        <w:t xml:space="preserve">  октября  2021</w:t>
      </w:r>
      <w:r w:rsidR="001F4DD7" w:rsidRPr="007D61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1132" w:rsidRPr="007D6158">
        <w:rPr>
          <w:rFonts w:ascii="Times New Roman" w:hAnsi="Times New Roman" w:cs="Times New Roman"/>
          <w:sz w:val="28"/>
          <w:szCs w:val="28"/>
        </w:rPr>
        <w:t xml:space="preserve"> </w:t>
      </w:r>
      <w:r w:rsidR="00F15EDE" w:rsidRPr="007D6158">
        <w:rPr>
          <w:rFonts w:ascii="Times New Roman" w:hAnsi="Times New Roman" w:cs="Times New Roman"/>
          <w:sz w:val="28"/>
          <w:szCs w:val="28"/>
        </w:rPr>
        <w:t xml:space="preserve"> </w:t>
      </w:r>
      <w:r w:rsidR="002D3125" w:rsidRPr="007D6158">
        <w:rPr>
          <w:rFonts w:ascii="Times New Roman" w:hAnsi="Times New Roman" w:cs="Times New Roman"/>
          <w:sz w:val="28"/>
          <w:szCs w:val="28"/>
        </w:rPr>
        <w:t xml:space="preserve"> </w:t>
      </w:r>
      <w:r w:rsidR="007A6C75" w:rsidRPr="007D61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3125" w:rsidRPr="007D61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35E8">
        <w:rPr>
          <w:rFonts w:ascii="Times New Roman" w:hAnsi="Times New Roman" w:cs="Times New Roman"/>
          <w:sz w:val="28"/>
          <w:szCs w:val="28"/>
        </w:rPr>
        <w:t xml:space="preserve"> </w:t>
      </w:r>
      <w:r w:rsidR="002D3125" w:rsidRPr="007D61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4F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3080">
        <w:rPr>
          <w:rFonts w:ascii="Times New Roman" w:hAnsi="Times New Roman" w:cs="Times New Roman"/>
          <w:sz w:val="28"/>
          <w:szCs w:val="28"/>
        </w:rPr>
        <w:t xml:space="preserve">   </w:t>
      </w:r>
      <w:r w:rsidR="00D27E8C">
        <w:rPr>
          <w:rFonts w:ascii="Times New Roman" w:hAnsi="Times New Roman" w:cs="Times New Roman"/>
          <w:sz w:val="28"/>
          <w:szCs w:val="28"/>
        </w:rPr>
        <w:t xml:space="preserve">     </w:t>
      </w:r>
      <w:r w:rsidR="002D3125" w:rsidRPr="007D6158">
        <w:rPr>
          <w:rFonts w:ascii="Times New Roman" w:hAnsi="Times New Roman" w:cs="Times New Roman"/>
          <w:sz w:val="28"/>
          <w:szCs w:val="28"/>
        </w:rPr>
        <w:t xml:space="preserve">№ </w:t>
      </w:r>
      <w:r w:rsidR="00944F17">
        <w:rPr>
          <w:rFonts w:ascii="Times New Roman" w:hAnsi="Times New Roman" w:cs="Times New Roman"/>
          <w:sz w:val="28"/>
          <w:szCs w:val="28"/>
        </w:rPr>
        <w:t xml:space="preserve"> </w:t>
      </w:r>
      <w:r w:rsidR="00A640A8">
        <w:rPr>
          <w:rFonts w:ascii="Times New Roman" w:hAnsi="Times New Roman" w:cs="Times New Roman"/>
          <w:sz w:val="28"/>
          <w:szCs w:val="28"/>
        </w:rPr>
        <w:t>8</w:t>
      </w:r>
    </w:p>
    <w:p w:rsidR="006244B8" w:rsidRDefault="006244B8" w:rsidP="00A61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0A8" w:rsidRPr="00A640A8" w:rsidRDefault="00A640A8" w:rsidP="00A640A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640A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 Соглашении по передаче ревизионной комиссии</w:t>
      </w:r>
    </w:p>
    <w:p w:rsidR="00A640A8" w:rsidRPr="00A640A8" w:rsidRDefault="00A640A8" w:rsidP="00A640A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640A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Шенкурского муниципального района Архангельской области полномочий контрольно-счетного органа муниципального образования «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Шеговарское</w:t>
      </w:r>
      <w:r w:rsidRPr="00A640A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» по осуществлению внешнего муниципального финансового контроля</w:t>
      </w:r>
    </w:p>
    <w:p w:rsidR="00A640A8" w:rsidRPr="00A640A8" w:rsidRDefault="00A640A8" w:rsidP="00A640A8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A640A8" w:rsidRPr="00A640A8" w:rsidRDefault="00A640A8" w:rsidP="00A64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 от 06.10. 2003 года  № 131-ФЗ «Об общих принципах организации местного самоуправления в Российской Федерации», Федеральным законом от 07.02.2011года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Шеговарское</w:t>
      </w:r>
      <w:r w:rsidRPr="00A640A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 депутатов 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Шеговарское</w:t>
      </w:r>
      <w:r w:rsidRPr="00A6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A6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6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A640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40A8" w:rsidRPr="00A640A8" w:rsidRDefault="00A640A8" w:rsidP="00A640A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640A8" w:rsidRPr="00A640A8" w:rsidRDefault="00A640A8" w:rsidP="00A640A8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1. </w:t>
      </w:r>
      <w:r w:rsidRPr="00A640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Одобрить Соглашение от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12 октября</w:t>
      </w:r>
      <w:bookmarkStart w:id="0" w:name="_GoBack"/>
      <w:bookmarkEnd w:id="0"/>
      <w:r w:rsidRPr="00A640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2021 года о передаче ревизионной комиссии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640A8">
        <w:rPr>
          <w:rFonts w:ascii="Times New Roman" w:eastAsia="Arial" w:hAnsi="Times New Roman" w:cs="Times New Roman"/>
          <w:sz w:val="28"/>
          <w:szCs w:val="28"/>
          <w:lang w:eastAsia="ar-SA"/>
        </w:rPr>
        <w:t>Шенкурского муниципального района Архангельской области полномочий контрольно-счетного органа муниципального образования «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Шеговарское</w:t>
      </w:r>
      <w:r w:rsidRPr="00A640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по осуществлению внешнего муниципального финансового контроля в 2022 году. </w:t>
      </w:r>
    </w:p>
    <w:p w:rsidR="00A640A8" w:rsidRDefault="00A640A8" w:rsidP="00A6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Pr="003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 «И</w:t>
      </w:r>
      <w:r w:rsidRPr="0035131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Pr="003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Шенкурский  муниципальный район.</w:t>
      </w:r>
    </w:p>
    <w:p w:rsidR="00A640A8" w:rsidRPr="000F5A69" w:rsidRDefault="00A640A8" w:rsidP="00A6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r w:rsidRPr="00E6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A640A8" w:rsidRPr="00D27E8C" w:rsidRDefault="00A640A8" w:rsidP="00A640A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40A8" w:rsidRDefault="00A640A8" w:rsidP="00A6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A640A8" w:rsidRDefault="00A640A8" w:rsidP="00A6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МО «Шеговарское»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И.В. Лукошкова</w:t>
      </w:r>
    </w:p>
    <w:p w:rsidR="00A640A8" w:rsidRPr="00D27E8C" w:rsidRDefault="00A640A8" w:rsidP="00A6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0A8" w:rsidRDefault="00A640A8" w:rsidP="00A6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640A8" w:rsidRPr="00D27E8C" w:rsidRDefault="00A640A8" w:rsidP="00A6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«Шеговарское»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Н.С. Свицкая</w:t>
      </w:r>
    </w:p>
    <w:p w:rsidR="00A640A8" w:rsidRPr="00A640A8" w:rsidRDefault="00A640A8" w:rsidP="00A640A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40A8" w:rsidRPr="00A640A8" w:rsidSect="00D27E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59F731A2"/>
    <w:multiLevelType w:val="multilevel"/>
    <w:tmpl w:val="27F2D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71F06360"/>
    <w:multiLevelType w:val="hybridMultilevel"/>
    <w:tmpl w:val="397A7A54"/>
    <w:lvl w:ilvl="0" w:tplc="29B8FD5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25"/>
    <w:rsid w:val="0002638E"/>
    <w:rsid w:val="00075557"/>
    <w:rsid w:val="0008765E"/>
    <w:rsid w:val="00090E66"/>
    <w:rsid w:val="000A24F0"/>
    <w:rsid w:val="000C2B59"/>
    <w:rsid w:val="000C7556"/>
    <w:rsid w:val="000D621A"/>
    <w:rsid w:val="000E5420"/>
    <w:rsid w:val="000E7DF3"/>
    <w:rsid w:val="0012205F"/>
    <w:rsid w:val="00161863"/>
    <w:rsid w:val="001B26B2"/>
    <w:rsid w:val="001D4051"/>
    <w:rsid w:val="001D44D5"/>
    <w:rsid w:val="001D7566"/>
    <w:rsid w:val="001F3EF4"/>
    <w:rsid w:val="001F4DD7"/>
    <w:rsid w:val="0022295F"/>
    <w:rsid w:val="00223122"/>
    <w:rsid w:val="00251F7E"/>
    <w:rsid w:val="00252B27"/>
    <w:rsid w:val="00266D69"/>
    <w:rsid w:val="002A659F"/>
    <w:rsid w:val="002D3125"/>
    <w:rsid w:val="002D4434"/>
    <w:rsid w:val="00332AD8"/>
    <w:rsid w:val="00355920"/>
    <w:rsid w:val="00375FC7"/>
    <w:rsid w:val="003B7134"/>
    <w:rsid w:val="003C1457"/>
    <w:rsid w:val="003F341E"/>
    <w:rsid w:val="004159B1"/>
    <w:rsid w:val="00425D2A"/>
    <w:rsid w:val="00445899"/>
    <w:rsid w:val="00475879"/>
    <w:rsid w:val="00481466"/>
    <w:rsid w:val="004F5A8C"/>
    <w:rsid w:val="00507340"/>
    <w:rsid w:val="00515F87"/>
    <w:rsid w:val="00561E0F"/>
    <w:rsid w:val="00574B16"/>
    <w:rsid w:val="005A286B"/>
    <w:rsid w:val="005C5BE6"/>
    <w:rsid w:val="005D35E8"/>
    <w:rsid w:val="005D675A"/>
    <w:rsid w:val="006244B8"/>
    <w:rsid w:val="006410EC"/>
    <w:rsid w:val="00646D5A"/>
    <w:rsid w:val="0065081B"/>
    <w:rsid w:val="00672F85"/>
    <w:rsid w:val="006A4163"/>
    <w:rsid w:val="006B0DF3"/>
    <w:rsid w:val="006E5C00"/>
    <w:rsid w:val="007043A9"/>
    <w:rsid w:val="007354A0"/>
    <w:rsid w:val="00775554"/>
    <w:rsid w:val="00782EC0"/>
    <w:rsid w:val="007870C2"/>
    <w:rsid w:val="007A6C75"/>
    <w:rsid w:val="007C386C"/>
    <w:rsid w:val="007C3DA0"/>
    <w:rsid w:val="007D6158"/>
    <w:rsid w:val="007D7F8E"/>
    <w:rsid w:val="007D7FA5"/>
    <w:rsid w:val="00855F6C"/>
    <w:rsid w:val="008C6646"/>
    <w:rsid w:val="008E7EB2"/>
    <w:rsid w:val="008F5EC7"/>
    <w:rsid w:val="00944F17"/>
    <w:rsid w:val="009475F8"/>
    <w:rsid w:val="00974D94"/>
    <w:rsid w:val="009917CA"/>
    <w:rsid w:val="009A3080"/>
    <w:rsid w:val="009A6BC9"/>
    <w:rsid w:val="009D4F19"/>
    <w:rsid w:val="009E2619"/>
    <w:rsid w:val="009F6708"/>
    <w:rsid w:val="00A25457"/>
    <w:rsid w:val="00A3056F"/>
    <w:rsid w:val="00A5340C"/>
    <w:rsid w:val="00A61132"/>
    <w:rsid w:val="00A640A8"/>
    <w:rsid w:val="00AB0F96"/>
    <w:rsid w:val="00B03507"/>
    <w:rsid w:val="00B27DB0"/>
    <w:rsid w:val="00BA5572"/>
    <w:rsid w:val="00BF6B45"/>
    <w:rsid w:val="00C14F58"/>
    <w:rsid w:val="00C22B54"/>
    <w:rsid w:val="00C50FCC"/>
    <w:rsid w:val="00C7794F"/>
    <w:rsid w:val="00CB2D00"/>
    <w:rsid w:val="00CD7E96"/>
    <w:rsid w:val="00D10063"/>
    <w:rsid w:val="00D124DE"/>
    <w:rsid w:val="00D27E8C"/>
    <w:rsid w:val="00D32D1A"/>
    <w:rsid w:val="00D33226"/>
    <w:rsid w:val="00D34213"/>
    <w:rsid w:val="00D928B7"/>
    <w:rsid w:val="00DD174E"/>
    <w:rsid w:val="00DF335C"/>
    <w:rsid w:val="00E22F8D"/>
    <w:rsid w:val="00E60286"/>
    <w:rsid w:val="00E7422E"/>
    <w:rsid w:val="00EA4BA9"/>
    <w:rsid w:val="00EA55A8"/>
    <w:rsid w:val="00EE3E93"/>
    <w:rsid w:val="00F0425C"/>
    <w:rsid w:val="00F15EDE"/>
    <w:rsid w:val="00F302EB"/>
    <w:rsid w:val="00F32C5B"/>
    <w:rsid w:val="00F376FE"/>
    <w:rsid w:val="00F575F4"/>
    <w:rsid w:val="00F9368E"/>
    <w:rsid w:val="00FE4C48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6C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uiPriority w:val="99"/>
    <w:rsid w:val="00A2545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1">
    <w:name w:val="Основной текст Знак1"/>
    <w:link w:val="a5"/>
    <w:uiPriority w:val="99"/>
    <w:rsid w:val="00A2545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25457"/>
    <w:rPr>
      <w:rFonts w:ascii="Times New Roman" w:hAnsi="Times New Roman" w:cs="Times New Roman"/>
      <w:spacing w:val="3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25457"/>
    <w:pPr>
      <w:shd w:val="clear" w:color="auto" w:fill="FFFFFF"/>
      <w:spacing w:after="120" w:line="240" w:lineRule="atLeast"/>
      <w:outlineLvl w:val="0"/>
    </w:pPr>
    <w:rPr>
      <w:rFonts w:ascii="Times New Roman" w:hAnsi="Times New Roman"/>
      <w:b/>
      <w:bCs/>
      <w:sz w:val="28"/>
      <w:szCs w:val="28"/>
    </w:rPr>
  </w:style>
  <w:style w:type="paragraph" w:styleId="a5">
    <w:name w:val="Body Text"/>
    <w:basedOn w:val="a"/>
    <w:link w:val="11"/>
    <w:uiPriority w:val="99"/>
    <w:rsid w:val="00A25457"/>
    <w:pPr>
      <w:shd w:val="clear" w:color="auto" w:fill="FFFFFF"/>
      <w:spacing w:before="120" w:after="0" w:line="360" w:lineRule="exact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A25457"/>
  </w:style>
  <w:style w:type="paragraph" w:styleId="a7">
    <w:name w:val="No Spacing"/>
    <w:uiPriority w:val="1"/>
    <w:qFormat/>
    <w:rsid w:val="00EA55A8"/>
    <w:pPr>
      <w:spacing w:after="0" w:line="240" w:lineRule="auto"/>
    </w:pPr>
  </w:style>
  <w:style w:type="paragraph" w:customStyle="1" w:styleId="ConsPlusNormal">
    <w:name w:val="ConsPlusNormal"/>
    <w:rsid w:val="007D61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D6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6C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uiPriority w:val="99"/>
    <w:rsid w:val="00A2545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1">
    <w:name w:val="Основной текст Знак1"/>
    <w:link w:val="a5"/>
    <w:uiPriority w:val="99"/>
    <w:rsid w:val="00A2545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25457"/>
    <w:rPr>
      <w:rFonts w:ascii="Times New Roman" w:hAnsi="Times New Roman" w:cs="Times New Roman"/>
      <w:spacing w:val="3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25457"/>
    <w:pPr>
      <w:shd w:val="clear" w:color="auto" w:fill="FFFFFF"/>
      <w:spacing w:after="120" w:line="240" w:lineRule="atLeast"/>
      <w:outlineLvl w:val="0"/>
    </w:pPr>
    <w:rPr>
      <w:rFonts w:ascii="Times New Roman" w:hAnsi="Times New Roman"/>
      <w:b/>
      <w:bCs/>
      <w:sz w:val="28"/>
      <w:szCs w:val="28"/>
    </w:rPr>
  </w:style>
  <w:style w:type="paragraph" w:styleId="a5">
    <w:name w:val="Body Text"/>
    <w:basedOn w:val="a"/>
    <w:link w:val="11"/>
    <w:uiPriority w:val="99"/>
    <w:rsid w:val="00A25457"/>
    <w:pPr>
      <w:shd w:val="clear" w:color="auto" w:fill="FFFFFF"/>
      <w:spacing w:before="120" w:after="0" w:line="360" w:lineRule="exact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A25457"/>
  </w:style>
  <w:style w:type="paragraph" w:styleId="a7">
    <w:name w:val="No Spacing"/>
    <w:uiPriority w:val="1"/>
    <w:qFormat/>
    <w:rsid w:val="00EA55A8"/>
    <w:pPr>
      <w:spacing w:after="0" w:line="240" w:lineRule="auto"/>
    </w:pPr>
  </w:style>
  <w:style w:type="paragraph" w:customStyle="1" w:styleId="ConsPlusNormal">
    <w:name w:val="ConsPlusNormal"/>
    <w:rsid w:val="007D61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D6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748C-9AB9-433E-A308-36D9C76F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2021-10-13T07:33:00Z</cp:lastPrinted>
  <dcterms:created xsi:type="dcterms:W3CDTF">2021-10-13T07:37:00Z</dcterms:created>
  <dcterms:modified xsi:type="dcterms:W3CDTF">2021-10-13T07:37:00Z</dcterms:modified>
</cp:coreProperties>
</file>